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6F3F" w14:textId="77777777" w:rsidR="00F46FBC" w:rsidRDefault="00DE52F9" w:rsidP="007705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r w:rsidR="008064DB">
        <w:rPr>
          <w:rFonts w:ascii="Times New Roman" w:hAnsi="Times New Roman"/>
          <w:b/>
          <w:bCs/>
          <w:sz w:val="24"/>
          <w:szCs w:val="24"/>
          <w:lang w:val="hu-HU"/>
        </w:rPr>
        <w:t xml:space="preserve">„ÖNKÉNTESEK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VERSENYE</w:t>
      </w:r>
      <w:r w:rsidR="00F46FBC" w:rsidRPr="008064DB">
        <w:rPr>
          <w:rFonts w:ascii="Times New Roman" w:hAnsi="Times New Roman"/>
          <w:b/>
          <w:bCs/>
          <w:sz w:val="24"/>
          <w:szCs w:val="24"/>
          <w:lang w:val="hu-HU"/>
        </w:rPr>
        <w:t xml:space="preserve">” </w:t>
      </w:r>
    </w:p>
    <w:p w14:paraId="4B3790D6" w14:textId="77777777" w:rsidR="00DE52F9" w:rsidRDefault="00DE52F9" w:rsidP="00DE5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BEIRATKO</w:t>
      </w:r>
      <w:r w:rsidR="001771FF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ÁSI ŰRLAP</w:t>
      </w:r>
    </w:p>
    <w:p w14:paraId="2DBC507D" w14:textId="77777777" w:rsidR="00DE52F9" w:rsidRPr="00DE52F9" w:rsidRDefault="00DE52F9" w:rsidP="007705E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hu-HU"/>
        </w:rPr>
      </w:pPr>
    </w:p>
    <w:p w14:paraId="2C6890B8" w14:textId="77777777" w:rsidR="00F46FBC" w:rsidRPr="008064DB" w:rsidRDefault="00F46FBC" w:rsidP="00F46FB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</w:pPr>
    </w:p>
    <w:p w14:paraId="4284BD5B" w14:textId="77777777" w:rsidR="00C00895" w:rsidRPr="00F90E91" w:rsidRDefault="00C00895" w:rsidP="00C00895">
      <w:pPr>
        <w:spacing w:line="240" w:lineRule="auto"/>
        <w:rPr>
          <w:rFonts w:ascii="Times New Roman" w:hAnsi="Times New Roman"/>
          <w:bCs/>
          <w:sz w:val="24"/>
          <w:szCs w:val="24"/>
          <w:lang w:val="hu-HU"/>
        </w:rPr>
      </w:pPr>
      <w:r w:rsidRPr="00C00895">
        <w:rPr>
          <w:rFonts w:ascii="Times New Roman" w:hAnsi="Times New Roman"/>
          <w:b/>
          <w:bCs/>
          <w:sz w:val="24"/>
          <w:szCs w:val="24"/>
          <w:lang w:val="hu-HU"/>
        </w:rPr>
        <w:t>Tanuló vezetékneve:</w:t>
      </w:r>
    </w:p>
    <w:p w14:paraId="79613614" w14:textId="77777777" w:rsidR="00C00895" w:rsidRPr="00F90E91" w:rsidRDefault="00C00895" w:rsidP="00C00895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F90E91">
        <w:rPr>
          <w:rFonts w:ascii="Times New Roman" w:hAnsi="Times New Roman"/>
          <w:b/>
          <w:bCs/>
          <w:sz w:val="24"/>
          <w:szCs w:val="24"/>
          <w:lang w:val="hu-HU"/>
        </w:rPr>
        <w:t>Tanuló keresztneve:</w:t>
      </w:r>
    </w:p>
    <w:p w14:paraId="21649E4B" w14:textId="77777777" w:rsidR="00C00895" w:rsidRPr="00C00895" w:rsidRDefault="00C00895" w:rsidP="00C0089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proofErr w:type="spellStart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>Az</w:t>
      </w:r>
      <w:proofErr w:type="spellEnd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>esszé</w:t>
      </w:r>
      <w:proofErr w:type="spellEnd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>címe</w:t>
      </w:r>
      <w:proofErr w:type="spellEnd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>amellyel</w:t>
      </w:r>
      <w:proofErr w:type="spellEnd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>jelentkezik</w:t>
      </w:r>
      <w:proofErr w:type="spellEnd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 xml:space="preserve"> a </w:t>
      </w:r>
      <w:proofErr w:type="spellStart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>versenyre</w:t>
      </w:r>
      <w:proofErr w:type="spellEnd"/>
    </w:p>
    <w:p w14:paraId="2C1974FF" w14:textId="77777777" w:rsidR="00C00895" w:rsidRPr="00F90E91" w:rsidRDefault="00C00895" w:rsidP="00C00895">
      <w:pPr>
        <w:spacing w:line="240" w:lineRule="auto"/>
        <w:rPr>
          <w:rFonts w:ascii="Times New Roman" w:hAnsi="Times New Roman"/>
          <w:bCs/>
          <w:sz w:val="24"/>
          <w:szCs w:val="24"/>
          <w:lang w:val="hu-HU"/>
        </w:rPr>
      </w:pPr>
    </w:p>
    <w:p w14:paraId="67AA14A1" w14:textId="77777777" w:rsidR="00C00895" w:rsidRPr="00C00895" w:rsidRDefault="00C00895" w:rsidP="00C00895">
      <w:pPr>
        <w:spacing w:line="240" w:lineRule="auto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00895">
        <w:rPr>
          <w:rFonts w:ascii="Times New Roman" w:hAnsi="Times New Roman"/>
          <w:bCs/>
          <w:sz w:val="24"/>
          <w:szCs w:val="24"/>
          <w:lang w:val="ro-RO"/>
        </w:rPr>
        <w:t>Apja</w:t>
      </w:r>
      <w:proofErr w:type="spellEnd"/>
      <w:r w:rsidRPr="00C0089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C00895">
        <w:rPr>
          <w:rFonts w:ascii="Times New Roman" w:hAnsi="Times New Roman"/>
          <w:bCs/>
          <w:sz w:val="24"/>
          <w:szCs w:val="24"/>
          <w:lang w:val="ro-RO"/>
        </w:rPr>
        <w:t>neve</w:t>
      </w:r>
      <w:proofErr w:type="spellEnd"/>
      <w:r w:rsidRPr="00C00895">
        <w:rPr>
          <w:rFonts w:ascii="Times New Roman" w:hAnsi="Times New Roman"/>
          <w:bCs/>
          <w:sz w:val="24"/>
          <w:szCs w:val="24"/>
          <w:lang w:val="ro-RO"/>
        </w:rPr>
        <w:t>:</w:t>
      </w:r>
    </w:p>
    <w:p w14:paraId="02E654F6" w14:textId="77777777" w:rsidR="00C00895" w:rsidRPr="00C00895" w:rsidRDefault="00C00895" w:rsidP="00C00895">
      <w:pPr>
        <w:spacing w:line="240" w:lineRule="auto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00895">
        <w:rPr>
          <w:rFonts w:ascii="Times New Roman" w:hAnsi="Times New Roman"/>
          <w:bCs/>
          <w:sz w:val="24"/>
          <w:szCs w:val="24"/>
          <w:lang w:val="ro-RO"/>
        </w:rPr>
        <w:t>Anyja</w:t>
      </w:r>
      <w:proofErr w:type="spellEnd"/>
      <w:r w:rsidRPr="00C0089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C00895">
        <w:rPr>
          <w:rFonts w:ascii="Times New Roman" w:hAnsi="Times New Roman"/>
          <w:bCs/>
          <w:sz w:val="24"/>
          <w:szCs w:val="24"/>
          <w:lang w:val="ro-RO"/>
        </w:rPr>
        <w:t>neve</w:t>
      </w:r>
      <w:proofErr w:type="spellEnd"/>
      <w:r w:rsidRPr="00C00895">
        <w:rPr>
          <w:rFonts w:ascii="Times New Roman" w:hAnsi="Times New Roman"/>
          <w:bCs/>
          <w:sz w:val="24"/>
          <w:szCs w:val="24"/>
          <w:lang w:val="ro-RO"/>
        </w:rPr>
        <w:t>:</w:t>
      </w:r>
    </w:p>
    <w:p w14:paraId="59560721" w14:textId="77777777" w:rsidR="00C00895" w:rsidRPr="00C00895" w:rsidRDefault="00C00895" w:rsidP="00C00895">
      <w:pPr>
        <w:spacing w:line="240" w:lineRule="auto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00895">
        <w:rPr>
          <w:rFonts w:ascii="Times New Roman" w:hAnsi="Times New Roman"/>
          <w:iCs/>
          <w:sz w:val="24"/>
          <w:szCs w:val="24"/>
          <w:lang w:val="ro-RO"/>
        </w:rPr>
        <w:t>Tanuló</w:t>
      </w:r>
      <w:proofErr w:type="spellEnd"/>
      <w:r w:rsidRPr="00C00895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proofErr w:type="spellStart"/>
      <w:r w:rsidRPr="00C00895">
        <w:rPr>
          <w:rFonts w:ascii="Times New Roman" w:hAnsi="Times New Roman"/>
          <w:iCs/>
          <w:sz w:val="24"/>
          <w:szCs w:val="24"/>
          <w:lang w:val="ro-RO"/>
        </w:rPr>
        <w:t>osztálya</w:t>
      </w:r>
      <w:proofErr w:type="spellEnd"/>
      <w:r w:rsidRPr="00C00895">
        <w:rPr>
          <w:rFonts w:ascii="Times New Roman" w:hAnsi="Times New Roman"/>
          <w:iCs/>
          <w:sz w:val="24"/>
          <w:szCs w:val="24"/>
          <w:lang w:val="ro-RO"/>
        </w:rPr>
        <w:t>:</w:t>
      </w:r>
    </w:p>
    <w:p w14:paraId="545C6BCF" w14:textId="77777777" w:rsidR="00C00895" w:rsidRPr="00C00895" w:rsidRDefault="00C00895" w:rsidP="00C00895">
      <w:pPr>
        <w:spacing w:line="240" w:lineRule="auto"/>
        <w:rPr>
          <w:rFonts w:ascii="Times New Roman" w:hAnsi="Times New Roman"/>
          <w:bCs/>
          <w:sz w:val="24"/>
          <w:szCs w:val="24"/>
          <w:lang w:val="hu-HU"/>
        </w:rPr>
      </w:pPr>
      <w:r w:rsidRPr="00C00895">
        <w:rPr>
          <w:rFonts w:ascii="Times New Roman" w:hAnsi="Times New Roman"/>
          <w:bCs/>
          <w:sz w:val="24"/>
          <w:szCs w:val="24"/>
          <w:lang w:val="hu-HU"/>
        </w:rPr>
        <w:t xml:space="preserve">Líceum:                                                                         </w:t>
      </w:r>
    </w:p>
    <w:p w14:paraId="78A0C77A" w14:textId="77777777" w:rsidR="00C00895" w:rsidRPr="00C00895" w:rsidRDefault="00C00895" w:rsidP="00C00895">
      <w:pPr>
        <w:spacing w:line="240" w:lineRule="auto"/>
        <w:rPr>
          <w:rFonts w:ascii="Times New Roman" w:hAnsi="Times New Roman"/>
          <w:bCs/>
          <w:sz w:val="24"/>
          <w:szCs w:val="24"/>
          <w:lang w:val="hu-HU"/>
        </w:rPr>
      </w:pPr>
      <w:r w:rsidRPr="00C00895">
        <w:rPr>
          <w:rFonts w:ascii="Times New Roman" w:hAnsi="Times New Roman"/>
          <w:bCs/>
          <w:sz w:val="24"/>
          <w:szCs w:val="24"/>
          <w:lang w:val="hu-HU"/>
        </w:rPr>
        <w:t>Helység:</w:t>
      </w:r>
    </w:p>
    <w:p w14:paraId="4B118702" w14:textId="77777777" w:rsidR="00C00895" w:rsidRPr="00C00895" w:rsidRDefault="00C00895" w:rsidP="00C00895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 xml:space="preserve">A </w:t>
      </w:r>
      <w:proofErr w:type="spellStart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>tanuló</w:t>
      </w:r>
      <w:proofErr w:type="spellEnd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>levelezési</w:t>
      </w:r>
      <w:proofErr w:type="spellEnd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>címe</w:t>
      </w:r>
      <w:proofErr w:type="spellEnd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>/el</w:t>
      </w:r>
      <w:proofErr w:type="spellStart"/>
      <w:r w:rsidRPr="00C00895">
        <w:rPr>
          <w:rFonts w:ascii="Times New Roman" w:hAnsi="Times New Roman"/>
          <w:b/>
          <w:bCs/>
          <w:sz w:val="24"/>
          <w:szCs w:val="24"/>
          <w:lang w:val="hu-HU"/>
        </w:rPr>
        <w:t>érhetősége</w:t>
      </w:r>
      <w:proofErr w:type="spellEnd"/>
      <w:r w:rsidRPr="00C00895">
        <w:rPr>
          <w:rFonts w:ascii="Times New Roman" w:hAnsi="Times New Roman"/>
          <w:b/>
          <w:bCs/>
          <w:sz w:val="24"/>
          <w:szCs w:val="24"/>
          <w:lang w:val="ro-RO"/>
        </w:rPr>
        <w:t>:</w:t>
      </w:r>
    </w:p>
    <w:p w14:paraId="7A7542F2" w14:textId="77777777" w:rsidR="00C00895" w:rsidRPr="00C00895" w:rsidRDefault="00C00895" w:rsidP="00C00895">
      <w:pPr>
        <w:spacing w:line="240" w:lineRule="auto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00895">
        <w:rPr>
          <w:rFonts w:ascii="Times New Roman" w:hAnsi="Times New Roman"/>
          <w:bCs/>
          <w:sz w:val="24"/>
          <w:szCs w:val="24"/>
          <w:lang w:val="ro-RO"/>
        </w:rPr>
        <w:t>Utca</w:t>
      </w:r>
      <w:proofErr w:type="spellEnd"/>
      <w:r w:rsidRPr="00C00895">
        <w:rPr>
          <w:rFonts w:ascii="Times New Roman" w:hAnsi="Times New Roman"/>
          <w:bCs/>
          <w:sz w:val="24"/>
          <w:szCs w:val="24"/>
          <w:lang w:val="ro-RO"/>
        </w:rPr>
        <w:t xml:space="preserve">:                                          </w:t>
      </w:r>
      <w:proofErr w:type="spellStart"/>
      <w:r w:rsidRPr="00C00895">
        <w:rPr>
          <w:rFonts w:ascii="Times New Roman" w:hAnsi="Times New Roman"/>
          <w:bCs/>
          <w:sz w:val="24"/>
          <w:szCs w:val="24"/>
          <w:lang w:val="ro-RO"/>
        </w:rPr>
        <w:t>Sz</w:t>
      </w:r>
      <w:proofErr w:type="spellEnd"/>
      <w:r w:rsidRPr="00C00895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7F963B57" w14:textId="77777777" w:rsidR="00C00895" w:rsidRPr="00C00895" w:rsidRDefault="00C00895" w:rsidP="00C00895">
      <w:pPr>
        <w:spacing w:line="240" w:lineRule="auto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00895">
        <w:rPr>
          <w:rFonts w:ascii="Times New Roman" w:hAnsi="Times New Roman"/>
          <w:bCs/>
          <w:sz w:val="24"/>
          <w:szCs w:val="24"/>
          <w:lang w:val="ro-RO"/>
        </w:rPr>
        <w:t>Helység</w:t>
      </w:r>
      <w:proofErr w:type="spellEnd"/>
      <w:r w:rsidRPr="00C00895">
        <w:rPr>
          <w:rFonts w:ascii="Times New Roman" w:hAnsi="Times New Roman"/>
          <w:bCs/>
          <w:sz w:val="24"/>
          <w:szCs w:val="24"/>
          <w:lang w:val="ro-RO"/>
        </w:rPr>
        <w:t>:</w:t>
      </w:r>
    </w:p>
    <w:p w14:paraId="416F7B81" w14:textId="77777777" w:rsidR="00C00895" w:rsidRPr="00C00895" w:rsidRDefault="00C00895" w:rsidP="00C00895">
      <w:pPr>
        <w:spacing w:line="240" w:lineRule="auto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00895">
        <w:rPr>
          <w:rFonts w:ascii="Times New Roman" w:hAnsi="Times New Roman"/>
          <w:bCs/>
          <w:sz w:val="24"/>
          <w:szCs w:val="24"/>
          <w:lang w:val="ro-RO"/>
        </w:rPr>
        <w:t>Megye</w:t>
      </w:r>
      <w:proofErr w:type="spellEnd"/>
      <w:r w:rsidRPr="00C00895">
        <w:rPr>
          <w:rFonts w:ascii="Times New Roman" w:hAnsi="Times New Roman"/>
          <w:bCs/>
          <w:sz w:val="24"/>
          <w:szCs w:val="24"/>
          <w:lang w:val="ro-RO"/>
        </w:rPr>
        <w:t>:</w:t>
      </w:r>
    </w:p>
    <w:p w14:paraId="6CE1EA4A" w14:textId="77777777" w:rsidR="00C00895" w:rsidRPr="00C00895" w:rsidRDefault="00C00895" w:rsidP="00C00895">
      <w:pPr>
        <w:spacing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C00895">
        <w:rPr>
          <w:rFonts w:ascii="Times New Roman" w:hAnsi="Times New Roman"/>
          <w:bCs/>
          <w:sz w:val="24"/>
          <w:szCs w:val="24"/>
          <w:lang w:val="ro-RO"/>
        </w:rPr>
        <w:t xml:space="preserve">Postai </w:t>
      </w:r>
      <w:proofErr w:type="spellStart"/>
      <w:r w:rsidRPr="00C00895">
        <w:rPr>
          <w:rFonts w:ascii="Times New Roman" w:hAnsi="Times New Roman"/>
          <w:bCs/>
          <w:sz w:val="24"/>
          <w:szCs w:val="24"/>
          <w:lang w:val="ro-RO"/>
        </w:rPr>
        <w:t>irányítószám</w:t>
      </w:r>
      <w:proofErr w:type="spellEnd"/>
      <w:r w:rsidRPr="00C00895">
        <w:rPr>
          <w:rFonts w:ascii="Times New Roman" w:hAnsi="Times New Roman"/>
          <w:bCs/>
          <w:sz w:val="24"/>
          <w:szCs w:val="24"/>
          <w:lang w:val="ro-RO"/>
        </w:rPr>
        <w:t>:</w:t>
      </w:r>
    </w:p>
    <w:p w14:paraId="31E5FE56" w14:textId="77777777" w:rsidR="00C00895" w:rsidRPr="00F90E91" w:rsidRDefault="00C00895" w:rsidP="00C00895">
      <w:pPr>
        <w:spacing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C00895">
        <w:rPr>
          <w:rFonts w:ascii="Times New Roman" w:hAnsi="Times New Roman"/>
          <w:bCs/>
          <w:sz w:val="24"/>
          <w:szCs w:val="24"/>
          <w:lang w:val="ro-RO"/>
        </w:rPr>
        <w:t xml:space="preserve">E-mail </w:t>
      </w:r>
      <w:proofErr w:type="spellStart"/>
      <w:r w:rsidRPr="00C00895">
        <w:rPr>
          <w:rFonts w:ascii="Times New Roman" w:hAnsi="Times New Roman"/>
          <w:bCs/>
          <w:sz w:val="24"/>
          <w:szCs w:val="24"/>
          <w:lang w:val="ro-RO"/>
        </w:rPr>
        <w:t>cím</w:t>
      </w:r>
      <w:proofErr w:type="spellEnd"/>
      <w:r w:rsidRPr="00C00895">
        <w:rPr>
          <w:rFonts w:ascii="Times New Roman" w:hAnsi="Times New Roman"/>
          <w:bCs/>
          <w:sz w:val="24"/>
          <w:szCs w:val="24"/>
          <w:lang w:val="ro-RO"/>
        </w:rPr>
        <w:t>:</w:t>
      </w:r>
    </w:p>
    <w:p w14:paraId="5F5B00FB" w14:textId="77777777" w:rsidR="00C00895" w:rsidRPr="00C00895" w:rsidRDefault="00C00895" w:rsidP="00C00895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C00895">
        <w:rPr>
          <w:rFonts w:ascii="Times New Roman" w:hAnsi="Times New Roman"/>
          <w:sz w:val="24"/>
          <w:szCs w:val="24"/>
          <w:lang w:val="hu-HU"/>
        </w:rPr>
        <w:t>Telefonszám:</w:t>
      </w:r>
    </w:p>
    <w:p w14:paraId="414191EC" w14:textId="77777777" w:rsidR="00C00895" w:rsidRPr="00C00895" w:rsidRDefault="00C00895" w:rsidP="00C00895">
      <w:pPr>
        <w:spacing w:line="240" w:lineRule="auto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Ha van, </w:t>
      </w:r>
      <w:r w:rsidRPr="00C00895">
        <w:rPr>
          <w:rFonts w:ascii="Times New Roman" w:hAnsi="Times New Roman"/>
          <w:b/>
          <w:sz w:val="24"/>
          <w:szCs w:val="24"/>
          <w:lang w:val="hu-HU"/>
        </w:rPr>
        <w:t>irányító tanár</w:t>
      </w:r>
      <w:r w:rsidRPr="00F90E91">
        <w:rPr>
          <w:rFonts w:ascii="Times New Roman" w:hAnsi="Times New Roman"/>
          <w:b/>
          <w:sz w:val="24"/>
          <w:szCs w:val="24"/>
          <w:lang w:val="pt-BR"/>
        </w:rPr>
        <w:t xml:space="preserve"> vagy </w:t>
      </w:r>
      <w:r w:rsidRPr="00C00895">
        <w:rPr>
          <w:rFonts w:ascii="Times New Roman" w:hAnsi="Times New Roman"/>
          <w:b/>
          <w:sz w:val="24"/>
          <w:szCs w:val="24"/>
          <w:lang w:val="hu-HU"/>
        </w:rPr>
        <w:t>konzulens:</w:t>
      </w:r>
    </w:p>
    <w:p w14:paraId="0B87E46D" w14:textId="77777777" w:rsidR="00C00895" w:rsidRPr="00C00895" w:rsidRDefault="00C00895" w:rsidP="00C00895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C00895">
        <w:rPr>
          <w:rFonts w:ascii="Times New Roman" w:hAnsi="Times New Roman"/>
          <w:sz w:val="24"/>
          <w:szCs w:val="24"/>
          <w:lang w:val="hu-HU"/>
        </w:rPr>
        <w:t>Irányító tanár</w:t>
      </w:r>
      <w:r w:rsidRPr="00F90E91">
        <w:rPr>
          <w:rFonts w:ascii="Times New Roman" w:hAnsi="Times New Roman"/>
          <w:sz w:val="24"/>
          <w:szCs w:val="24"/>
          <w:lang w:val="pt-BR"/>
        </w:rPr>
        <w:t>/</w:t>
      </w:r>
      <w:r w:rsidRPr="00C00895">
        <w:rPr>
          <w:rFonts w:ascii="Times New Roman" w:hAnsi="Times New Roman"/>
          <w:sz w:val="24"/>
          <w:szCs w:val="24"/>
          <w:lang w:val="hu-HU"/>
        </w:rPr>
        <w:t>konzulens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00895">
        <w:rPr>
          <w:rFonts w:ascii="Times New Roman" w:hAnsi="Times New Roman"/>
          <w:sz w:val="24"/>
          <w:szCs w:val="24"/>
          <w:lang w:val="hu-HU"/>
        </w:rPr>
        <w:t xml:space="preserve">neve: </w:t>
      </w:r>
    </w:p>
    <w:p w14:paraId="7752ED54" w14:textId="77777777" w:rsidR="00C00895" w:rsidRDefault="00C00895" w:rsidP="00C00895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C00895">
        <w:rPr>
          <w:rFonts w:ascii="Times New Roman" w:hAnsi="Times New Roman"/>
          <w:sz w:val="24"/>
          <w:szCs w:val="24"/>
          <w:lang w:val="hu-HU"/>
        </w:rPr>
        <w:t xml:space="preserve">Irányító tanár/konzulens e-mail címe: </w:t>
      </w:r>
    </w:p>
    <w:p w14:paraId="4367B783" w14:textId="77777777" w:rsidR="00C00895" w:rsidRPr="00C00895" w:rsidRDefault="00C00895" w:rsidP="00C00895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C00895">
        <w:rPr>
          <w:rFonts w:ascii="Times New Roman" w:hAnsi="Times New Roman"/>
          <w:sz w:val="24"/>
          <w:szCs w:val="24"/>
          <w:lang w:val="hu-HU"/>
        </w:rPr>
        <w:t xml:space="preserve">Irányító tanár/konzulens </w:t>
      </w:r>
      <w:r>
        <w:rPr>
          <w:rFonts w:ascii="Times New Roman" w:hAnsi="Times New Roman"/>
          <w:sz w:val="24"/>
          <w:szCs w:val="24"/>
          <w:lang w:val="hu-HU"/>
        </w:rPr>
        <w:t>munkahelye</w:t>
      </w:r>
      <w:r w:rsidRPr="00C00895">
        <w:rPr>
          <w:rFonts w:ascii="Times New Roman" w:hAnsi="Times New Roman"/>
          <w:sz w:val="24"/>
          <w:szCs w:val="24"/>
          <w:lang w:val="hu-HU"/>
        </w:rPr>
        <w:t xml:space="preserve">: </w:t>
      </w:r>
    </w:p>
    <w:p w14:paraId="7CF7EA23" w14:textId="77777777" w:rsidR="00F46FBC" w:rsidRPr="008064DB" w:rsidRDefault="00F46FBC" w:rsidP="00F46FB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</w:p>
    <w:p w14:paraId="4DDE40D7" w14:textId="39036078" w:rsidR="00F46FBC" w:rsidRPr="008064DB" w:rsidRDefault="00196313" w:rsidP="00F46FB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hu-HU"/>
        </w:rPr>
      </w:pPr>
      <w:r w:rsidRPr="008064DB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 xml:space="preserve">Honnan értesült a versenyről? </w:t>
      </w:r>
      <w:r w:rsidR="00F46FBC" w:rsidRPr="008064DB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 xml:space="preserve"> </w:t>
      </w:r>
      <w:r w:rsidR="00F46FBC" w:rsidRPr="008064DB">
        <w:rPr>
          <w:rFonts w:ascii="Times New Roman" w:hAnsi="Times New Roman"/>
          <w:bCs/>
          <w:i/>
          <w:color w:val="000000"/>
          <w:sz w:val="24"/>
          <w:szCs w:val="24"/>
          <w:lang w:val="hu-HU"/>
        </w:rPr>
        <w:t>(</w:t>
      </w:r>
      <w:r w:rsidRPr="008064DB">
        <w:rPr>
          <w:rFonts w:ascii="Times New Roman" w:hAnsi="Times New Roman"/>
          <w:bCs/>
          <w:i/>
          <w:color w:val="000000"/>
          <w:sz w:val="24"/>
          <w:szCs w:val="24"/>
          <w:lang w:val="hu-HU"/>
        </w:rPr>
        <w:t xml:space="preserve">például az osztálytársaktól, tanároktól, barátoktól, rokonoktól, akik jelenleg egyetemi hallgatók a </w:t>
      </w:r>
      <w:r w:rsidR="00C00895">
        <w:rPr>
          <w:rFonts w:ascii="Times New Roman" w:hAnsi="Times New Roman"/>
          <w:bCs/>
          <w:i/>
          <w:color w:val="000000"/>
          <w:sz w:val="24"/>
          <w:szCs w:val="24"/>
          <w:lang w:val="hu-HU"/>
        </w:rPr>
        <w:t>karon</w:t>
      </w:r>
      <w:r w:rsidRPr="008064DB">
        <w:rPr>
          <w:rFonts w:ascii="Times New Roman" w:hAnsi="Times New Roman"/>
          <w:bCs/>
          <w:i/>
          <w:color w:val="000000"/>
          <w:sz w:val="24"/>
          <w:szCs w:val="24"/>
          <w:lang w:val="hu-HU"/>
        </w:rPr>
        <w:t xml:space="preserve">, internetes </w:t>
      </w:r>
      <w:r w:rsidR="00A7692A" w:rsidRPr="008064DB">
        <w:rPr>
          <w:rFonts w:ascii="Times New Roman" w:hAnsi="Times New Roman"/>
          <w:bCs/>
          <w:i/>
          <w:color w:val="000000"/>
          <w:sz w:val="24"/>
          <w:szCs w:val="24"/>
          <w:lang w:val="hu-HU"/>
        </w:rPr>
        <w:t>felületről</w:t>
      </w:r>
      <w:r w:rsidRPr="008064DB">
        <w:rPr>
          <w:rFonts w:ascii="Times New Roman" w:hAnsi="Times New Roman"/>
          <w:bCs/>
          <w:i/>
          <w:color w:val="000000"/>
          <w:sz w:val="24"/>
          <w:szCs w:val="24"/>
          <w:lang w:val="hu-HU"/>
        </w:rPr>
        <w:t>, a Facebookról vagy az iskola honlapjáról stb</w:t>
      </w:r>
      <w:r w:rsidR="00F46FBC" w:rsidRPr="008064DB">
        <w:rPr>
          <w:rFonts w:ascii="Times New Roman" w:hAnsi="Times New Roman"/>
          <w:bCs/>
          <w:i/>
          <w:color w:val="000000"/>
          <w:sz w:val="24"/>
          <w:szCs w:val="24"/>
          <w:lang w:val="hu-HU"/>
        </w:rPr>
        <w:t>.)</w:t>
      </w:r>
    </w:p>
    <w:p w14:paraId="626A6952" w14:textId="77777777" w:rsidR="00F46FBC" w:rsidRPr="008064DB" w:rsidRDefault="00F46FBC" w:rsidP="00F46FB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hu-HU"/>
        </w:rPr>
      </w:pPr>
    </w:p>
    <w:p w14:paraId="27575A3D" w14:textId="77777777" w:rsidR="00F46FBC" w:rsidRPr="00C00895" w:rsidRDefault="00EA3D99" w:rsidP="00F46FB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hu-HU"/>
        </w:rPr>
        <w:br w:type="page"/>
      </w:r>
      <w:r w:rsidR="000C0334" w:rsidRPr="00C00895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lastRenderedPageBreak/>
        <w:t>Intézmény/Intézmények, ahol az önkéntesség</w:t>
      </w:r>
      <w:r w:rsidR="00C00895" w:rsidRPr="00C00895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i te</w:t>
      </w:r>
      <w:r w:rsidR="00C00895" w:rsidRPr="00C00895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v</w:t>
      </w:r>
      <w:proofErr w:type="spellStart"/>
      <w:r w:rsidR="00C00895" w:rsidRPr="00C00895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ékenysége</w:t>
      </w:r>
      <w:proofErr w:type="spellEnd"/>
      <w:r w:rsidR="000C0334" w:rsidRPr="00C00895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 xml:space="preserve"> zajlott</w:t>
      </w:r>
      <w:r w:rsidR="00F46FBC" w:rsidRPr="00C00895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 xml:space="preserve"> </w:t>
      </w:r>
    </w:p>
    <w:p w14:paraId="5D2D9BC4" w14:textId="77777777" w:rsidR="000C0334" w:rsidRPr="00C00895" w:rsidRDefault="000C0334" w:rsidP="00F46FB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</w:p>
    <w:p w14:paraId="39BDA497" w14:textId="77777777" w:rsidR="00F46FBC" w:rsidRPr="00C00895" w:rsidRDefault="000D21EC" w:rsidP="00F46FB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>Az intézmény (1) megnevezése</w:t>
      </w:r>
      <w:r w:rsid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>:</w:t>
      </w:r>
    </w:p>
    <w:p w14:paraId="3B600E65" w14:textId="77777777" w:rsidR="00F46FBC" w:rsidRDefault="000D21EC" w:rsidP="00F46FB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>Önkéntességgel eltöltött óraszám</w:t>
      </w:r>
      <w:r w:rsid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>:</w:t>
      </w:r>
    </w:p>
    <w:p w14:paraId="6F1514DA" w14:textId="77777777" w:rsidR="00C00895" w:rsidRPr="00C00895" w:rsidRDefault="00C00895" w:rsidP="00F46FB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val="hu-HU"/>
        </w:rPr>
        <w:t>Önkéntességi periódus:</w:t>
      </w:r>
    </w:p>
    <w:p w14:paraId="16CDD912" w14:textId="77777777" w:rsidR="000D21EC" w:rsidRPr="00C00895" w:rsidRDefault="000D21EC" w:rsidP="000D21E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</w:p>
    <w:p w14:paraId="720D5456" w14:textId="77777777" w:rsidR="000D21EC" w:rsidRPr="00C00895" w:rsidRDefault="00C00895" w:rsidP="000D21E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val="hu-HU"/>
        </w:rPr>
        <w:t xml:space="preserve">Az intézmény (2) megnevezése </w:t>
      </w:r>
      <w:r w:rsidR="000D21EC"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>(ha szükséges)</w:t>
      </w:r>
    </w:p>
    <w:p w14:paraId="04696E6B" w14:textId="77777777" w:rsidR="00F46FBC" w:rsidRDefault="000D21EC" w:rsidP="00F46FB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>Ö</w:t>
      </w:r>
      <w:r w:rsid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>nkéntességgel eltöltött óraszám:</w:t>
      </w:r>
    </w:p>
    <w:p w14:paraId="5BBDA60F" w14:textId="77777777" w:rsidR="00C00895" w:rsidRPr="00C00895" w:rsidRDefault="00C00895" w:rsidP="00C0089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val="hu-HU"/>
        </w:rPr>
        <w:t>Önkéntességi periódus:</w:t>
      </w:r>
    </w:p>
    <w:p w14:paraId="15986737" w14:textId="77777777" w:rsidR="00C00895" w:rsidRPr="00C00895" w:rsidRDefault="00C00895" w:rsidP="00F46FB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</w:p>
    <w:p w14:paraId="12BC73B0" w14:textId="77777777" w:rsidR="00C00895" w:rsidRDefault="00C00895" w:rsidP="000D21E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</w:p>
    <w:p w14:paraId="62AEDE15" w14:textId="77777777" w:rsidR="000D21EC" w:rsidRPr="00C00895" w:rsidRDefault="000D21EC" w:rsidP="000D21E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>Az intézmény (3) megnevezése (ha szükséges)</w:t>
      </w:r>
    </w:p>
    <w:p w14:paraId="698ABFD7" w14:textId="77777777" w:rsidR="00F46FBC" w:rsidRDefault="00F46FBC" w:rsidP="00F46FB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 xml:space="preserve"> </w:t>
      </w:r>
      <w:r w:rsidR="00AD151B"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>Önkéntességgel eltöltött óraszám</w:t>
      </w:r>
      <w:r w:rsid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>:</w:t>
      </w:r>
    </w:p>
    <w:p w14:paraId="0AEE90BF" w14:textId="77777777" w:rsidR="00C00895" w:rsidRPr="00C00895" w:rsidRDefault="00C00895" w:rsidP="00C0089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val="hu-HU"/>
        </w:rPr>
        <w:t>Önkéntességi periódus:</w:t>
      </w:r>
    </w:p>
    <w:p w14:paraId="7D33A99A" w14:textId="77777777" w:rsidR="00C00895" w:rsidRPr="00C00895" w:rsidRDefault="00C00895" w:rsidP="00F46FB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</w:p>
    <w:p w14:paraId="41FE7E51" w14:textId="77777777" w:rsidR="00C00895" w:rsidRDefault="00C00895" w:rsidP="009346D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</w:p>
    <w:p w14:paraId="5B40CF8D" w14:textId="77777777" w:rsidR="00DE52F9" w:rsidRPr="00C00895" w:rsidRDefault="00DE52F9" w:rsidP="009346D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</w:p>
    <w:p w14:paraId="6067442A" w14:textId="77777777" w:rsidR="00DE52F9" w:rsidRPr="00C00895" w:rsidRDefault="00DE52F9" w:rsidP="009346D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hu-HU"/>
        </w:rPr>
      </w:pP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>dátum</w:t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</w:r>
      <w:r w:rsidRPr="00C00895">
        <w:rPr>
          <w:rFonts w:ascii="Times New Roman" w:hAnsi="Times New Roman"/>
          <w:bCs/>
          <w:color w:val="000000"/>
          <w:sz w:val="24"/>
          <w:szCs w:val="24"/>
          <w:lang w:val="hu-HU"/>
        </w:rPr>
        <w:tab/>
        <w:t>aláírás</w:t>
      </w:r>
    </w:p>
    <w:p w14:paraId="74AEE755" w14:textId="77777777" w:rsidR="00DE52F9" w:rsidRDefault="00DE52F9" w:rsidP="009346D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</w:pPr>
    </w:p>
    <w:p w14:paraId="74ED8D2E" w14:textId="77777777" w:rsidR="00C00895" w:rsidRDefault="00C00895" w:rsidP="009346D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</w:pPr>
    </w:p>
    <w:p w14:paraId="584E0DBA" w14:textId="77777777" w:rsidR="00C00895" w:rsidRDefault="00C00895" w:rsidP="009346D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</w:pPr>
    </w:p>
    <w:p w14:paraId="457187B0" w14:textId="77777777" w:rsidR="00C00895" w:rsidRDefault="00C00895" w:rsidP="009346D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</w:pPr>
    </w:p>
    <w:p w14:paraId="2F6F5317" w14:textId="77777777" w:rsidR="00C00895" w:rsidRDefault="00C00895" w:rsidP="009346D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</w:pPr>
    </w:p>
    <w:p w14:paraId="5CD35F43" w14:textId="77777777" w:rsidR="00C00895" w:rsidRDefault="00C00895" w:rsidP="00C008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</w:pPr>
      <w:r w:rsidRPr="008064DB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 xml:space="preserve">Ezt az űrlapot e-mailen kell elküldeni a </w:t>
      </w:r>
      <w:hyperlink r:id="rId8" w:tgtFrame="_blank" w:history="1">
        <w:r w:rsidRPr="00F90E91">
          <w:rPr>
            <w:rStyle w:val="Hyperlink"/>
            <w:color w:val="196AD4"/>
            <w:shd w:val="clear" w:color="auto" w:fill="FFFFFF"/>
            <w:lang w:val="hu-HU"/>
          </w:rPr>
          <w:t>edit.vilk@ubbcluj.ro</w:t>
        </w:r>
      </w:hyperlink>
      <w:r w:rsidRPr="008064DB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 xml:space="preserve"> címre az esszével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 xml:space="preserve">és igazolásokkal </w:t>
      </w:r>
      <w:r w:rsidRPr="008064DB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együtt, csatolt fájl for</w:t>
      </w:r>
      <w:r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mában.</w:t>
      </w:r>
    </w:p>
    <w:p w14:paraId="33FA793D" w14:textId="0F3DE0D5" w:rsidR="00C00895" w:rsidRPr="008064DB" w:rsidRDefault="003E6B07" w:rsidP="00C008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 xml:space="preserve">Beküldési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határdidő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: 202</w:t>
      </w:r>
      <w:r w:rsidR="00285F3D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.</w:t>
      </w:r>
      <w:r w:rsidR="00C00895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 xml:space="preserve"> </w:t>
      </w:r>
      <w:r w:rsidR="00A7692A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május</w:t>
      </w:r>
      <w:r w:rsidR="00C00895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 xml:space="preserve"> </w:t>
      </w:r>
      <w:r w:rsidR="00A7692A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6</w:t>
      </w:r>
    </w:p>
    <w:p w14:paraId="2B09E238" w14:textId="77777777" w:rsidR="00C00895" w:rsidRPr="008064DB" w:rsidRDefault="00C00895" w:rsidP="009346D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</w:pPr>
    </w:p>
    <w:sectPr w:rsidR="00C00895" w:rsidRPr="008064DB" w:rsidSect="00A86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80" w:right="1107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A1D7" w14:textId="77777777" w:rsidR="00A8646A" w:rsidRDefault="00A8646A" w:rsidP="006A18D1">
      <w:pPr>
        <w:spacing w:after="0" w:line="240" w:lineRule="auto"/>
      </w:pPr>
      <w:r>
        <w:separator/>
      </w:r>
    </w:p>
  </w:endnote>
  <w:endnote w:type="continuationSeparator" w:id="0">
    <w:p w14:paraId="48172F52" w14:textId="77777777" w:rsidR="00A8646A" w:rsidRDefault="00A8646A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nsonText M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FA7C" w14:textId="77777777" w:rsidR="00FF58FA" w:rsidRDefault="00FF5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8D58" w14:textId="77777777" w:rsidR="0090103A" w:rsidRDefault="009010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8FA">
      <w:rPr>
        <w:noProof/>
      </w:rPr>
      <w:t>1</w:t>
    </w:r>
    <w:r>
      <w:fldChar w:fldCharType="end"/>
    </w:r>
  </w:p>
  <w:p w14:paraId="300D36AC" w14:textId="77777777" w:rsidR="00CE35AC" w:rsidRDefault="00CE3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D911" w14:textId="77777777" w:rsidR="00FF58FA" w:rsidRDefault="00FF5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D59F" w14:textId="77777777" w:rsidR="00A8646A" w:rsidRDefault="00A8646A" w:rsidP="006A18D1">
      <w:pPr>
        <w:spacing w:after="0" w:line="240" w:lineRule="auto"/>
      </w:pPr>
      <w:bookmarkStart w:id="0" w:name="_Hlk493683282"/>
      <w:bookmarkEnd w:id="0"/>
      <w:r>
        <w:separator/>
      </w:r>
    </w:p>
  </w:footnote>
  <w:footnote w:type="continuationSeparator" w:id="0">
    <w:p w14:paraId="717A462A" w14:textId="77777777" w:rsidR="00A8646A" w:rsidRDefault="00A8646A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8CC1" w14:textId="77777777" w:rsidR="00FF58FA" w:rsidRDefault="00FF5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9E36" w14:textId="77777777" w:rsidR="006A18D1" w:rsidRDefault="006A18D1" w:rsidP="006A18D1">
    <w:pPr>
      <w:pStyle w:val="Header"/>
      <w:ind w:left="-1440"/>
    </w:pPr>
  </w:p>
  <w:p w14:paraId="0D513238" w14:textId="77777777" w:rsidR="008F52D7" w:rsidRDefault="008F52D7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5026"/>
      <w:gridCol w:w="4334"/>
    </w:tblGrid>
    <w:tr w:rsidR="00C00895" w14:paraId="2496C561" w14:textId="77777777" w:rsidTr="00E94BA3">
      <w:tc>
        <w:tcPr>
          <w:tcW w:w="5107" w:type="dxa"/>
        </w:tcPr>
        <w:p w14:paraId="7F005572" w14:textId="77777777" w:rsidR="00C00895" w:rsidRDefault="00C00895" w:rsidP="00E94BA3">
          <w:pPr>
            <w:pStyle w:val="Header"/>
          </w:pPr>
          <w:r>
            <w:object w:dxaOrig="2820" w:dyaOrig="780" w14:anchorId="751CFC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4.3pt;height:51pt">
                <v:imagedata r:id="rId1" o:title=""/>
              </v:shape>
              <o:OLEObject Type="Embed" ProgID="PBrush" ShapeID="_x0000_i1025" DrawAspect="Content" ObjectID="_1775038613" r:id="rId2"/>
            </w:object>
          </w:r>
        </w:p>
      </w:tc>
      <w:tc>
        <w:tcPr>
          <w:tcW w:w="4469" w:type="dxa"/>
        </w:tcPr>
        <w:p w14:paraId="4ADB0514" w14:textId="77777777" w:rsidR="00C00895" w:rsidRPr="000E6435" w:rsidRDefault="00C00895" w:rsidP="00E94BA3">
          <w:pPr>
            <w:pStyle w:val="Header"/>
            <w:jc w:val="right"/>
            <w:rPr>
              <w:sz w:val="18"/>
              <w:szCs w:val="18"/>
              <w:lang w:val="it-IT"/>
            </w:rPr>
          </w:pPr>
          <w:r w:rsidRPr="000E6435">
            <w:rPr>
              <w:sz w:val="18"/>
              <w:szCs w:val="18"/>
              <w:lang w:val="it-IT"/>
            </w:rPr>
            <w:t>1989 December 1 sugárút , nr. 128-130</w:t>
          </w:r>
        </w:p>
        <w:p w14:paraId="4F5EA41C" w14:textId="77777777" w:rsidR="00C00895" w:rsidRPr="000E6435" w:rsidRDefault="00C00895" w:rsidP="00E94BA3">
          <w:pPr>
            <w:pStyle w:val="Header"/>
            <w:jc w:val="right"/>
            <w:rPr>
              <w:sz w:val="18"/>
              <w:szCs w:val="18"/>
              <w:lang w:val="it-IT"/>
            </w:rPr>
          </w:pPr>
          <w:r w:rsidRPr="000E6435">
            <w:rPr>
              <w:sz w:val="18"/>
              <w:szCs w:val="18"/>
              <w:lang w:val="it-IT"/>
            </w:rPr>
            <w:t>Kolozsvár-400604</w:t>
          </w:r>
        </w:p>
        <w:p w14:paraId="7CCAA9D3" w14:textId="77777777" w:rsidR="00C00895" w:rsidRPr="000E6435" w:rsidRDefault="00C00895" w:rsidP="00E94BA3">
          <w:pPr>
            <w:pStyle w:val="Header"/>
            <w:jc w:val="right"/>
            <w:rPr>
              <w:sz w:val="18"/>
              <w:szCs w:val="18"/>
            </w:rPr>
          </w:pPr>
          <w:r w:rsidRPr="000E6435">
            <w:rPr>
              <w:sz w:val="18"/>
              <w:szCs w:val="18"/>
            </w:rPr>
            <w:t>Tel.: 0264-424674</w:t>
          </w:r>
        </w:p>
        <w:p w14:paraId="05E1F3D3" w14:textId="77777777" w:rsidR="00C00895" w:rsidRPr="000E6435" w:rsidRDefault="00C00895" w:rsidP="00E94BA3">
          <w:pPr>
            <w:pStyle w:val="Header"/>
            <w:jc w:val="right"/>
            <w:rPr>
              <w:sz w:val="18"/>
              <w:szCs w:val="18"/>
            </w:rPr>
          </w:pPr>
          <w:r w:rsidRPr="000E6435">
            <w:rPr>
              <w:sz w:val="18"/>
              <w:szCs w:val="18"/>
            </w:rPr>
            <w:t>Fax: 0264-424674</w:t>
          </w:r>
        </w:p>
        <w:p w14:paraId="485395FB" w14:textId="77777777" w:rsidR="00C00895" w:rsidRPr="000E6435" w:rsidRDefault="00FF58FA" w:rsidP="00E94BA3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s</w:t>
          </w:r>
          <w:r w:rsidR="00C00895" w:rsidRPr="000E6435">
            <w:rPr>
              <w:sz w:val="18"/>
              <w:szCs w:val="18"/>
            </w:rPr>
            <w:t>ecretariat</w:t>
          </w:r>
          <w:r>
            <w:rPr>
              <w:sz w:val="18"/>
              <w:szCs w:val="18"/>
            </w:rPr>
            <w:t>.socasis@</w:t>
          </w:r>
          <w:r w:rsidR="00C00895" w:rsidRPr="000E6435">
            <w:rPr>
              <w:sz w:val="18"/>
              <w:szCs w:val="18"/>
            </w:rPr>
            <w:t>ubbcluj.ro</w:t>
          </w:r>
        </w:p>
        <w:p w14:paraId="49AD9E17" w14:textId="77777777" w:rsidR="00C00895" w:rsidRDefault="00C00895" w:rsidP="00E94BA3">
          <w:pPr>
            <w:pStyle w:val="Header"/>
            <w:jc w:val="right"/>
          </w:pPr>
          <w:r w:rsidRPr="000E6435">
            <w:rPr>
              <w:sz w:val="18"/>
              <w:szCs w:val="18"/>
            </w:rPr>
            <w:t>https://socasis.ubbcluj.ro/hu/</w:t>
          </w:r>
        </w:p>
      </w:tc>
    </w:tr>
  </w:tbl>
  <w:p w14:paraId="471ED8BA" w14:textId="77777777" w:rsidR="006A18D1" w:rsidRDefault="006A18D1" w:rsidP="008F5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D21C" w14:textId="77777777" w:rsidR="00FF58FA" w:rsidRDefault="00FF5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590"/>
    <w:multiLevelType w:val="hybridMultilevel"/>
    <w:tmpl w:val="D61EB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A849DC"/>
    <w:multiLevelType w:val="hybridMultilevel"/>
    <w:tmpl w:val="34E4932C"/>
    <w:lvl w:ilvl="0" w:tplc="D234C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4064"/>
    <w:multiLevelType w:val="hybridMultilevel"/>
    <w:tmpl w:val="22E88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40C59"/>
    <w:multiLevelType w:val="hybridMultilevel"/>
    <w:tmpl w:val="B3AC4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C55B1"/>
    <w:multiLevelType w:val="hybridMultilevel"/>
    <w:tmpl w:val="D9B0B37E"/>
    <w:lvl w:ilvl="0" w:tplc="1E04C8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B5F4B"/>
    <w:multiLevelType w:val="hybridMultilevel"/>
    <w:tmpl w:val="389C29F0"/>
    <w:lvl w:ilvl="0" w:tplc="D234C1B0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677028"/>
    <w:multiLevelType w:val="hybridMultilevel"/>
    <w:tmpl w:val="5BA681BC"/>
    <w:lvl w:ilvl="0" w:tplc="D234C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B607C"/>
    <w:multiLevelType w:val="hybridMultilevel"/>
    <w:tmpl w:val="66BA8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1265941">
    <w:abstractNumId w:val="3"/>
  </w:num>
  <w:num w:numId="2" w16cid:durableId="699018252">
    <w:abstractNumId w:val="2"/>
  </w:num>
  <w:num w:numId="3" w16cid:durableId="80876582">
    <w:abstractNumId w:val="8"/>
  </w:num>
  <w:num w:numId="4" w16cid:durableId="587547156">
    <w:abstractNumId w:val="4"/>
  </w:num>
  <w:num w:numId="5" w16cid:durableId="1107000943">
    <w:abstractNumId w:val="1"/>
  </w:num>
  <w:num w:numId="6" w16cid:durableId="860360230">
    <w:abstractNumId w:val="5"/>
  </w:num>
  <w:num w:numId="7" w16cid:durableId="2047677777">
    <w:abstractNumId w:val="7"/>
  </w:num>
  <w:num w:numId="8" w16cid:durableId="13387250">
    <w:abstractNumId w:val="0"/>
  </w:num>
  <w:num w:numId="9" w16cid:durableId="379474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D7"/>
    <w:rsid w:val="00002BF7"/>
    <w:rsid w:val="0001389A"/>
    <w:rsid w:val="000205FA"/>
    <w:rsid w:val="000307E8"/>
    <w:rsid w:val="000318C3"/>
    <w:rsid w:val="00045FD8"/>
    <w:rsid w:val="00054A25"/>
    <w:rsid w:val="00070338"/>
    <w:rsid w:val="00070E22"/>
    <w:rsid w:val="000C0334"/>
    <w:rsid w:val="000C26F9"/>
    <w:rsid w:val="000C2CD7"/>
    <w:rsid w:val="000C57EF"/>
    <w:rsid w:val="000D0AD0"/>
    <w:rsid w:val="000D21EC"/>
    <w:rsid w:val="000D4564"/>
    <w:rsid w:val="001240EE"/>
    <w:rsid w:val="001330A6"/>
    <w:rsid w:val="00146DFA"/>
    <w:rsid w:val="00171EF8"/>
    <w:rsid w:val="00175441"/>
    <w:rsid w:val="001771FF"/>
    <w:rsid w:val="00180363"/>
    <w:rsid w:val="001816FE"/>
    <w:rsid w:val="00190B63"/>
    <w:rsid w:val="00196313"/>
    <w:rsid w:val="001B35F8"/>
    <w:rsid w:val="001C3CF4"/>
    <w:rsid w:val="001C6228"/>
    <w:rsid w:val="001C6F09"/>
    <w:rsid w:val="001E2EE3"/>
    <w:rsid w:val="001F4E38"/>
    <w:rsid w:val="00200A3C"/>
    <w:rsid w:val="00202F42"/>
    <w:rsid w:val="00222D22"/>
    <w:rsid w:val="00241A8F"/>
    <w:rsid w:val="00241D27"/>
    <w:rsid w:val="00242153"/>
    <w:rsid w:val="00285F3D"/>
    <w:rsid w:val="00291F7F"/>
    <w:rsid w:val="002951E8"/>
    <w:rsid w:val="002957D9"/>
    <w:rsid w:val="002E666E"/>
    <w:rsid w:val="002F7C51"/>
    <w:rsid w:val="00307466"/>
    <w:rsid w:val="00313A09"/>
    <w:rsid w:val="00314195"/>
    <w:rsid w:val="00322DE0"/>
    <w:rsid w:val="003233B1"/>
    <w:rsid w:val="00351D59"/>
    <w:rsid w:val="00367FBA"/>
    <w:rsid w:val="003A5164"/>
    <w:rsid w:val="003B2343"/>
    <w:rsid w:val="003C4B17"/>
    <w:rsid w:val="003C7D94"/>
    <w:rsid w:val="003E2F9D"/>
    <w:rsid w:val="003E6B07"/>
    <w:rsid w:val="003F1622"/>
    <w:rsid w:val="00410503"/>
    <w:rsid w:val="00416B34"/>
    <w:rsid w:val="004175EC"/>
    <w:rsid w:val="00424C42"/>
    <w:rsid w:val="00431A20"/>
    <w:rsid w:val="00431C84"/>
    <w:rsid w:val="00440952"/>
    <w:rsid w:val="00447EEE"/>
    <w:rsid w:val="0046474E"/>
    <w:rsid w:val="004A185A"/>
    <w:rsid w:val="004A2DF7"/>
    <w:rsid w:val="004B2F38"/>
    <w:rsid w:val="004D4777"/>
    <w:rsid w:val="004E311B"/>
    <w:rsid w:val="004F0048"/>
    <w:rsid w:val="004F61A8"/>
    <w:rsid w:val="0050143F"/>
    <w:rsid w:val="00504A87"/>
    <w:rsid w:val="00513DB1"/>
    <w:rsid w:val="00515F8C"/>
    <w:rsid w:val="005263C2"/>
    <w:rsid w:val="005472A8"/>
    <w:rsid w:val="00571D69"/>
    <w:rsid w:val="00581002"/>
    <w:rsid w:val="00584BE0"/>
    <w:rsid w:val="005B1D48"/>
    <w:rsid w:val="005C2EBA"/>
    <w:rsid w:val="005D2558"/>
    <w:rsid w:val="005D3177"/>
    <w:rsid w:val="005E6ECE"/>
    <w:rsid w:val="005F7C39"/>
    <w:rsid w:val="00610EC1"/>
    <w:rsid w:val="006215C4"/>
    <w:rsid w:val="006243B4"/>
    <w:rsid w:val="006418FF"/>
    <w:rsid w:val="00652B95"/>
    <w:rsid w:val="0066420F"/>
    <w:rsid w:val="00680CAE"/>
    <w:rsid w:val="00682FDB"/>
    <w:rsid w:val="00690846"/>
    <w:rsid w:val="006A07E7"/>
    <w:rsid w:val="006A18D1"/>
    <w:rsid w:val="006B0999"/>
    <w:rsid w:val="006B2AFA"/>
    <w:rsid w:val="006B6D85"/>
    <w:rsid w:val="006C24BF"/>
    <w:rsid w:val="006C45DD"/>
    <w:rsid w:val="006D0DF8"/>
    <w:rsid w:val="006D17A8"/>
    <w:rsid w:val="006E1BC0"/>
    <w:rsid w:val="00713C8C"/>
    <w:rsid w:val="007333F0"/>
    <w:rsid w:val="00736B08"/>
    <w:rsid w:val="0075502F"/>
    <w:rsid w:val="007702A7"/>
    <w:rsid w:val="007705E4"/>
    <w:rsid w:val="00777391"/>
    <w:rsid w:val="007810B7"/>
    <w:rsid w:val="00783029"/>
    <w:rsid w:val="00783107"/>
    <w:rsid w:val="00785E5A"/>
    <w:rsid w:val="00797F50"/>
    <w:rsid w:val="007A4129"/>
    <w:rsid w:val="007A4E15"/>
    <w:rsid w:val="007B3594"/>
    <w:rsid w:val="007B3BC5"/>
    <w:rsid w:val="007C0F1E"/>
    <w:rsid w:val="007D76A9"/>
    <w:rsid w:val="007E352F"/>
    <w:rsid w:val="007F7F36"/>
    <w:rsid w:val="00800759"/>
    <w:rsid w:val="00801790"/>
    <w:rsid w:val="008064DB"/>
    <w:rsid w:val="00840E24"/>
    <w:rsid w:val="00850600"/>
    <w:rsid w:val="008572B3"/>
    <w:rsid w:val="008763E5"/>
    <w:rsid w:val="008A48F4"/>
    <w:rsid w:val="008A4B64"/>
    <w:rsid w:val="008B7176"/>
    <w:rsid w:val="008D20CF"/>
    <w:rsid w:val="008D3B1E"/>
    <w:rsid w:val="008D5FD7"/>
    <w:rsid w:val="008E686C"/>
    <w:rsid w:val="008F52D7"/>
    <w:rsid w:val="0090103A"/>
    <w:rsid w:val="009025B5"/>
    <w:rsid w:val="009040C3"/>
    <w:rsid w:val="009346DF"/>
    <w:rsid w:val="00937473"/>
    <w:rsid w:val="00940798"/>
    <w:rsid w:val="00942C23"/>
    <w:rsid w:val="009616B7"/>
    <w:rsid w:val="00995DA2"/>
    <w:rsid w:val="009B6697"/>
    <w:rsid w:val="009C204A"/>
    <w:rsid w:val="009C3850"/>
    <w:rsid w:val="009C6B82"/>
    <w:rsid w:val="009D1ACD"/>
    <w:rsid w:val="009D7E80"/>
    <w:rsid w:val="009E0125"/>
    <w:rsid w:val="00A11103"/>
    <w:rsid w:val="00A15167"/>
    <w:rsid w:val="00A15AB2"/>
    <w:rsid w:val="00A17913"/>
    <w:rsid w:val="00A21F66"/>
    <w:rsid w:val="00A25B40"/>
    <w:rsid w:val="00A42F03"/>
    <w:rsid w:val="00A51345"/>
    <w:rsid w:val="00A75502"/>
    <w:rsid w:val="00A7692A"/>
    <w:rsid w:val="00A85138"/>
    <w:rsid w:val="00A8646A"/>
    <w:rsid w:val="00A867FC"/>
    <w:rsid w:val="00A96450"/>
    <w:rsid w:val="00AA3A41"/>
    <w:rsid w:val="00AB4DB0"/>
    <w:rsid w:val="00AD0C13"/>
    <w:rsid w:val="00AD151B"/>
    <w:rsid w:val="00AD74BC"/>
    <w:rsid w:val="00AE1779"/>
    <w:rsid w:val="00B01B3D"/>
    <w:rsid w:val="00B341AB"/>
    <w:rsid w:val="00B36373"/>
    <w:rsid w:val="00B44322"/>
    <w:rsid w:val="00B47361"/>
    <w:rsid w:val="00B51B42"/>
    <w:rsid w:val="00B53211"/>
    <w:rsid w:val="00B7332E"/>
    <w:rsid w:val="00B973C4"/>
    <w:rsid w:val="00B97A33"/>
    <w:rsid w:val="00BA47F0"/>
    <w:rsid w:val="00BA5C1C"/>
    <w:rsid w:val="00BB0FFE"/>
    <w:rsid w:val="00BB50C8"/>
    <w:rsid w:val="00BD2FCF"/>
    <w:rsid w:val="00C00895"/>
    <w:rsid w:val="00C01429"/>
    <w:rsid w:val="00C30293"/>
    <w:rsid w:val="00C47D73"/>
    <w:rsid w:val="00C5087E"/>
    <w:rsid w:val="00C5260F"/>
    <w:rsid w:val="00C73B07"/>
    <w:rsid w:val="00C74F60"/>
    <w:rsid w:val="00C7671C"/>
    <w:rsid w:val="00C9001B"/>
    <w:rsid w:val="00C956F4"/>
    <w:rsid w:val="00C9581F"/>
    <w:rsid w:val="00CA3216"/>
    <w:rsid w:val="00CB75C4"/>
    <w:rsid w:val="00CD459D"/>
    <w:rsid w:val="00CE35AC"/>
    <w:rsid w:val="00CF226C"/>
    <w:rsid w:val="00CF302E"/>
    <w:rsid w:val="00D00B64"/>
    <w:rsid w:val="00D0445B"/>
    <w:rsid w:val="00D2285A"/>
    <w:rsid w:val="00D333EF"/>
    <w:rsid w:val="00D47D25"/>
    <w:rsid w:val="00D55919"/>
    <w:rsid w:val="00D57DAA"/>
    <w:rsid w:val="00D7151A"/>
    <w:rsid w:val="00D73AA9"/>
    <w:rsid w:val="00D82B57"/>
    <w:rsid w:val="00D84A82"/>
    <w:rsid w:val="00DA1034"/>
    <w:rsid w:val="00DA5984"/>
    <w:rsid w:val="00DA7434"/>
    <w:rsid w:val="00DC04F4"/>
    <w:rsid w:val="00DE1B3A"/>
    <w:rsid w:val="00DE52F9"/>
    <w:rsid w:val="00E00EAA"/>
    <w:rsid w:val="00E04C11"/>
    <w:rsid w:val="00E055A6"/>
    <w:rsid w:val="00E13766"/>
    <w:rsid w:val="00E41CD0"/>
    <w:rsid w:val="00E46A44"/>
    <w:rsid w:val="00E47FC8"/>
    <w:rsid w:val="00E541AD"/>
    <w:rsid w:val="00E62CB1"/>
    <w:rsid w:val="00E643DE"/>
    <w:rsid w:val="00E64751"/>
    <w:rsid w:val="00E94BA3"/>
    <w:rsid w:val="00E964E8"/>
    <w:rsid w:val="00EA1BDB"/>
    <w:rsid w:val="00EA3D99"/>
    <w:rsid w:val="00EB064F"/>
    <w:rsid w:val="00EB53CD"/>
    <w:rsid w:val="00EC0D79"/>
    <w:rsid w:val="00EC38A8"/>
    <w:rsid w:val="00ED2F6F"/>
    <w:rsid w:val="00ED41B7"/>
    <w:rsid w:val="00F00664"/>
    <w:rsid w:val="00F1697B"/>
    <w:rsid w:val="00F27E35"/>
    <w:rsid w:val="00F34D01"/>
    <w:rsid w:val="00F37870"/>
    <w:rsid w:val="00F40520"/>
    <w:rsid w:val="00F42A9D"/>
    <w:rsid w:val="00F46FBC"/>
    <w:rsid w:val="00F53F96"/>
    <w:rsid w:val="00F618DE"/>
    <w:rsid w:val="00F66522"/>
    <w:rsid w:val="00F70A3E"/>
    <w:rsid w:val="00F90E91"/>
    <w:rsid w:val="00FB168B"/>
    <w:rsid w:val="00FC060B"/>
    <w:rsid w:val="00FC1059"/>
    <w:rsid w:val="00FC507C"/>
    <w:rsid w:val="00FD517E"/>
    <w:rsid w:val="00FD60E7"/>
    <w:rsid w:val="00FF143B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FB419"/>
  <w15:chartTrackingRefBased/>
  <w15:docId w15:val="{85A309FE-1A77-45D7-B8E0-0599FED6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3E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90B63"/>
    <w:pPr>
      <w:keepNext/>
      <w:spacing w:after="0" w:line="240" w:lineRule="auto"/>
      <w:outlineLvl w:val="1"/>
    </w:pPr>
    <w:rPr>
      <w:rFonts w:ascii="JansonText MR" w:eastAsia="Times New Roman" w:hAnsi="JansonText MR"/>
      <w:sz w:val="18"/>
      <w:szCs w:val="20"/>
      <w:u w:val="single"/>
      <w:lang w:val="ro-RO" w:eastAsia="x-none"/>
    </w:rPr>
  </w:style>
  <w:style w:type="paragraph" w:styleId="Heading3">
    <w:name w:val="heading 3"/>
    <w:basedOn w:val="Normal"/>
    <w:next w:val="Normal"/>
    <w:link w:val="Heading3Char"/>
    <w:qFormat/>
    <w:rsid w:val="00190B63"/>
    <w:pPr>
      <w:keepNext/>
      <w:spacing w:after="0" w:line="240" w:lineRule="auto"/>
      <w:ind w:left="1440" w:firstLine="720"/>
      <w:outlineLvl w:val="2"/>
    </w:pPr>
    <w:rPr>
      <w:rFonts w:ascii="Times New Roman" w:eastAsia="Times New Roman" w:hAnsi="Times New Roman"/>
      <w:b/>
      <w:bCs/>
      <w:sz w:val="20"/>
      <w:szCs w:val="20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99"/>
    <w:qFormat/>
    <w:rsid w:val="005E6ECE"/>
    <w:pPr>
      <w:ind w:left="720"/>
      <w:contextualSpacing/>
    </w:pPr>
    <w:rPr>
      <w:rFonts w:cs="Arial"/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unhideWhenUsed/>
    <w:rsid w:val="008F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90B63"/>
    <w:rPr>
      <w:rFonts w:ascii="JansonText MR" w:eastAsia="Times New Roman" w:hAnsi="JansonText MR" w:cs="Times New Roman"/>
      <w:sz w:val="18"/>
      <w:szCs w:val="20"/>
      <w:u w:val="single"/>
      <w:lang w:val="ro-RO"/>
    </w:rPr>
  </w:style>
  <w:style w:type="character" w:customStyle="1" w:styleId="Heading3Char">
    <w:name w:val="Heading 3 Char"/>
    <w:link w:val="Heading3"/>
    <w:rsid w:val="00190B63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BodyText">
    <w:name w:val="Body Text"/>
    <w:basedOn w:val="Normal"/>
    <w:link w:val="BodyTextChar"/>
    <w:rsid w:val="00190B63"/>
    <w:pPr>
      <w:spacing w:after="0" w:line="240" w:lineRule="auto"/>
    </w:pPr>
    <w:rPr>
      <w:rFonts w:ascii="JansonText MR" w:eastAsia="Times New Roman" w:hAnsi="JansonText MR"/>
      <w:b/>
      <w:sz w:val="20"/>
      <w:szCs w:val="20"/>
      <w:u w:val="single"/>
      <w:lang w:val="x-none" w:eastAsia="x-none"/>
    </w:rPr>
  </w:style>
  <w:style w:type="character" w:customStyle="1" w:styleId="BodyTextChar">
    <w:name w:val="Body Text Char"/>
    <w:link w:val="BodyText"/>
    <w:rsid w:val="00190B63"/>
    <w:rPr>
      <w:rFonts w:ascii="JansonText MR" w:eastAsia="Times New Roman" w:hAnsi="JansonText MR" w:cs="Times New Roman"/>
      <w:b/>
      <w:sz w:val="20"/>
      <w:szCs w:val="20"/>
      <w:u w:val="single"/>
    </w:rPr>
  </w:style>
  <w:style w:type="paragraph" w:styleId="Caption">
    <w:name w:val="caption"/>
    <w:basedOn w:val="Normal"/>
    <w:next w:val="Normal"/>
    <w:qFormat/>
    <w:rsid w:val="00EB53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2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5C2EBA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6E1B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8A4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08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.vilk@ubbcluj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7C391-5CD8-48AD-A56D-437F3550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mailto:edit.vilk@ubbcluj.ro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Eva Laszlo</cp:lastModifiedBy>
  <cp:revision>2</cp:revision>
  <cp:lastPrinted>2017-09-28T07:22:00Z</cp:lastPrinted>
  <dcterms:created xsi:type="dcterms:W3CDTF">2024-04-19T10:30:00Z</dcterms:created>
  <dcterms:modified xsi:type="dcterms:W3CDTF">2024-04-19T10:30:00Z</dcterms:modified>
</cp:coreProperties>
</file>